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zniszczenie i postanowienie czyni Pan JAHWE Zastępów pośród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Pan, JAHWE Zastępów, postanowił dokonać zniszczenia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zastępów dokona bowiem postanowionego wytracenia pośród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Wytracenie mówię naznaczone uczyni Pan, Pan zastępów, w pośrodku tej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dokonanie i skrócenie uczyni JAHWE Bóg zastępów w pośrzodku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zagładę postanowioną wykona Pan, Bóg Zastępów, w całym kraju. Zapowiedź kary na Asyrię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jak jest postanowione, Wszechmocny, Pan Zastępów dokona zagłady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Pan, BÓG Zastępów, dokona w całym kraju zniszczenia, które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JAHWE, BÓG Zastępów, dokona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Postanowionej zagłady dokona Pan, Jahwe Zastępów, na całym ziemi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зробить скорочене слово в цілій вселенній.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skończone oraz postanowione: WIEKUISTY, Bóg Zastępów, spełni to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Wszechwładny Pan, JAHWE Zastępów, będzie przeprowadzał wytracanie i niewzruszone postanowienie pośród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2024-04-27T20:49:44Z</dcterms:modified>
</cp:coreProperties>
</file>