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dniu: Usunie jego brzemię z twoich barków i jarzmo z twojego karku, i będzie zniszczone jarzmo z powodu tłustości.*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wobec tłustości, </w:t>
      </w:r>
      <w:r>
        <w:rPr>
          <w:rtl/>
        </w:rPr>
        <w:t>מִּפְנֵי־ׁשָמֶן</w:t>
      </w:r>
      <w:r>
        <w:rPr>
          <w:rtl w:val="0"/>
        </w:rPr>
        <w:t xml:space="preserve"> (mippene-szamen): (1) idiom: z powodu tłustości (karku), tzn. stanie się on za duży i jarzmo pęknie; (2) em.: z twego karku. Wyruszył z Rimmon (l. z Samarii, l. z Jeszimonu), (</w:t>
      </w:r>
      <w:r>
        <w:rPr>
          <w:rtl/>
        </w:rPr>
        <w:t>יְׁשִימֹון , ׁשֹמְרֹון) צַּוָארְָך יְחֻּבָ֑ל עָלָה מִּפְנֵי רִּמֹון</w:t>
      </w:r>
      <w:r>
        <w:rPr>
          <w:rtl w:val="0"/>
        </w:rPr>
        <w:t xml:space="preserve"> . Pene-Jeszimon zostało zlokalizowane w okolicach Gilgal &lt;x&gt;90 23:19&lt;/x&gt;, 24;&lt;x&gt;90 26:1&lt;/x&gt;, 3. Wg G: i zniszczone będzie jarzmo z twoich barków, καὶ καταφθαρήσεται ὁ ζυγὸς ἀπὸ τῶν ὤμων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2024-04-28T13:27:07Z</dcterms:modified>
</cp:coreProperties>
</file>