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Asyryjczykowi,* lasce mojego gniewu!** W jego ręku jest rózga mojego wzburzenia!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16:4&lt;/x&gt;; &lt;x&gt;290 14:24-27&lt;/x&gt;; &lt;x&gt;430 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22:22&lt;/x&gt;; &lt;x&gt;510 2:22-23&lt;/x&gt;; &lt;x&gt;510 4:27-28&lt;/x&gt;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2024-04-27T21:58:11Z</dcterms:modified>
</cp:coreProperties>
</file>