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go przeciw narodowi niegodziwemu i przeciw ludowi mojego gniewu wyprawiłem go, aby zgarniał łup i grabił zdobycz, i uczynił z niego miejsce deptane jak błoto na 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2024-04-28T03:55:47Z</dcterms:modified>
</cp:coreProperties>
</file>