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6"/>
        <w:gridCol w:w="1489"/>
        <w:gridCol w:w="6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(Ich) łuki pokruszą młodzieńców,* nad płodem łona się nie zlitują, nad synami nie zlituje się ich oko.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Strzały młodzieńców połamią G, τοξεύματα νεανίσκων συντρίψουσιν.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2024-05-04T10:37:41Z</dcterms:modified>
</cp:coreProperties>
</file>