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drogą morską, suną w łodziach z papirusu po wodzie: Idźcie — mówi — szybcy posłańcy, do narodu rosłego, z gładką skórą, do ludu budzącego grozę blisko i daleko,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narodu oręża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w łodziach z sitowia po wodach, mówiąc: Idźcie, prędcy posłańcy, do narodu rozszarpanego i splądrowanego, do ludu, który budzi grozę, odkąd istnieje, do narodu zdeptanego do szczętu, którego ziemię rozrywają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posyła posłów przez morze po wodach w łodziach z sitowia, mówiąc: Idźcie, posłowie prędcy! do narodu rozszarpanego i splundrowanego, do ludu strasznego z dawna i dotąd, do narodu do szczętu 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wysyłasz posłów przez morze, na łódkach papirusowych poprzez wody! Idźcie, rączy posłańcy, do ludności rosłej i o skórze brązowej, do narodu, co budzi trwogę, odkąd istnieje, do ludności potężnej i zdobywczej, której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i wody w łodziach papirusowych: Idźcie, posłowie szybcy do narodu rosłego z gładką skórą, do ludu, który daleko i szeroko budzi grozę, do narodu znanego z siły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wysyłasz posłów przez morze, w papirusowych łodziach po powierzchni wód! Idźcie, szybcy posłańcy, do narodu rosłego o gładkiej skórze, do ludu budzącego lęk dokoła, do narodu o niszczycielskiej sile,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przez morze w trzcinowych czółnach po wód powierzchni: „Udajcie się szybko, wysłańcy, do ludu rosłego, o skórze brązowej, do szczepu, co budzi grozę daleko, szeroko, do ludu o wielkiej i miażdżącej sile, którego ziemię przecinają rzeki!”.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posłów przez morze wysyła w czółnach trzcinowych po wód powierzchni! Odejdźcie, wy prędcy wysłańcy, do narodu rosłego, o brązowej skórze, do szczepu, który budzi grozę daleko, szeroko, do ludu o potężnej i miażdżącej sile, którego ziemię przerzynają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посилає по морю закладників і книжні послання поверху води. Бо швидкі посли підуть до високого народу і чужого і поганого народу. Хто на другому боці? Нарід нещасний і потоптаний. Тепер ріки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morzem, w łodziach z sitowia, wysyłasz posłańców po powierzchni wód! Idźcie szybcy posłowie do rosłego i porywczego narodu, do narodu strasznego odkąd jest i nadal; do narodu, co wszystko równa pod sznur zniszczenia; tego, którego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posyła wysłanników morzem i na papirusowych statkach po powierzchni wód, mówiąc: ”Idźcie, szybcy posłańcy, do narodu rosłego i o gładkiej skórze, do ludu wzbudzającego wszędzie strach, do narodu odpornego i tratującego, którego krainę spłukały rzeki”.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2024-04-29T11:42:20Z</dcterms:modified>
</cp:coreProperties>
</file>