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dary JAHWE Zastępów nieść będzie lud rosły i gładki,* lud budzący grozę (blisko) siebie i daleko, naród sznura – sznura i podboju, którego kraj przecinają rzeki, do miejsca imienia JAHWE Zastępów, na górę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dary JAHWE Zastępów nieść będzie lud rosły, z gładką skórą, lud budzący grozę blisko i daleko, naród oręża i podboju, którego kraj przecinają rzeki, do miejsca noszącego imię JAHWE Zastępów — na górę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będzie przyniesiony dar JAHWE zastępów od ludu rozszarpanego i splądrowanego, od ludu budzącego grozę, odkąd istnieje aż do dziś, od narodu do szczętu zdeptanego, którego ziemię rozrywały rzeki, na miejsce imienia JAHWE zastępów, na górę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przyniesiony będzie dar Panu zastępów od ludu rozszarpanego i splundrowanego, od ludu strasznego z dawna i dotąd, od narodu do szczętu podeptanego, którego ziemię rzeki rozrywały; a przeniesiony będzie na miejsce imienia Pana zastępów, na górze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on czas przyniesion będzie dar JAHWE zastępów od ludu oderwanego i roztarganego, od ludu strasznego, po którym nie był inny, od ludu czekającego, czekającego i podeptanego, którego ziemię rozerwały rzeki, na miejsce imienia JAHWE zastępów, górę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przyniesie ofiary dla Pana Zastępów naród rosły o brązowej skórze, naród zawsze budzący postrach, odkąd istnieje, lud potężny i wojowniczy, którego kraj przecinają rzeki, na miejsce [znane z] imienia Pana Zastępów, na górę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przynosić będzie Panu Zastępów dary lud rosły z gładką skórą, lud daleko i szeroko budzący grozę, naród znany z siły i podboju, którego kraj przecinają rzeki, do miejsca, gdzie mieszka imię Pana Zastępów, na górę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przyniosą dar dla Pana Zastępów od ludu rosłego o gładkiej skórze, od ludu budzącego dokoła lęk, od narodu o niszczycielskiej sile, którego kraj przecinają rzeki, na miejsce imienia Pana Zastępów, na górę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składać będzie dary Panu Zastępów lud rosły, o skórze brązowej, szczep, który budzi grozę daleko, szeroko, lud o wielkiej i miażdżącej sile, którego ziemię przecinają rzeki - w miejscu imienia JAHWE Zastępów,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będą składane dary dla Jahwe Zastępów od narodu rosłego, o brązowej skórze, od szczepu, który budzi grozę daleko, szeroko, od ludu o potężnej i miażdżącej sile, którego ziemię przerzynają rzeki, w miejscu Imienia Jahwe Zastępów,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дари будуть принесені Господеві Саваотові від пригнобленого і обезволосеного народу і від народу, що великий від тепер і на вічний час. Нарід, що надіється, і потоптаний, що є в часті ріки його країни, до місця, де імя Господа Саваота, гора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czasu, WIEKUISTEMU Zastępów, do siedziby Imienia WIEKUISTEGO Zastępów na górze Cyon, będą przyniesione dary od rosłego i porywczego narodu, od narodu strasznego odkąd istnieje, od narodu równającego wszystko pod sznur zniszczenia; tego, którego kraj przecinają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zostanie przyniesiony dar dla JAHWE Zastępów, od ludu rosłego i o gładkiej skórze, od ludu wzbudzającego wszędzie strach, od narodu odpornego i tratującego, którego krainę spłukały rzeki na miejsce imienia JAHWE Zastępów, na górę Syjon”.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Asyryjczyków,  którzy chcieli zapewnić sobie bezpieczeństwo ze  strony  Jerozolimy  w  czasie  najazdu  na Dolny Egipt.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2024-04-29T10:15:19Z</dcterms:modified>
</cp:coreProperties>
</file>