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Zgłupieli* książęta Soanu,** zwiedzeni*** są książęta Nof,**** w błąd wprowadzają Egipt naczelnicy jego 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zgłupieli, </w:t>
      </w:r>
      <w:r>
        <w:rPr>
          <w:rtl/>
        </w:rPr>
        <w:t>נֹואֲלּו</w:t>
      </w:r>
      <w:r>
        <w:rPr>
          <w:rtl w:val="0"/>
        </w:rPr>
        <w:t xml:space="preserve"> : w 1QIsa a : </w:t>
      </w:r>
      <w:r>
        <w:rPr>
          <w:rtl/>
        </w:rPr>
        <w:t>נאולו</w:t>
      </w:r>
      <w:r>
        <w:rPr>
          <w:rtl w:val="0"/>
        </w:rPr>
        <w:t xml:space="preserve"> , od </w:t>
      </w:r>
      <w:r>
        <w:rPr>
          <w:rtl/>
        </w:rPr>
        <w:t>אול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Soan,  Tanis,  miasto  w  delcie  Nilu,  za czasów Mojżesza stolica Egiptu.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zwiedzeni, </w:t>
      </w:r>
      <w:r>
        <w:rPr>
          <w:rtl/>
        </w:rPr>
        <w:t>נִּׁשְאּו</w:t>
      </w:r>
      <w:r>
        <w:rPr>
          <w:rtl w:val="0"/>
        </w:rPr>
        <w:t xml:space="preserve"> : w 1QIsa a : </w:t>
      </w:r>
      <w:r>
        <w:rPr>
          <w:rtl/>
        </w:rPr>
        <w:t>נשואו</w:t>
      </w:r>
      <w:r>
        <w:rPr>
          <w:rtl w:val="0"/>
        </w:rPr>
        <w:t xml:space="preserve"> , od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Memfis (l. On, l. Heliopolis), podbite przez Pianchiego w 728 r. p. Chr. Potem jego brat Szabaka kontrolował je po 715 r. p. Chr. W 715 r. p. Chr. do tronu pretendowało kilku faraonów (&lt;x&gt;290 19:13&lt;/x&gt;L.).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2024-05-03T12:37:05Z</dcterms:modified>
</cp:coreProperties>
</file>