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podburzę Egipt przeciw Egiptowi, i walczyć będzie brat z bratem i bliźni z bliźnim, miasto* z miastem, królestwo z królestwem.**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miasto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miasta-państwa egipskie, νομὸς ἐπὶ νομόν.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2024-05-03T10:20:13Z</dcterms:modified>
</cp:coreProperties>
</file>