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3"/>
        <w:gridCol w:w="1411"/>
        <w:gridCol w:w="65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uderzać będzie JAHWE Egipt, uderzać i leczyć, i zawrócą do JAHWE, i da im się przebłagać – i uleczy 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2024-05-03T05:08:42Z</dcterms:modified>
</cp:coreProperties>
</file>