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poprowadzi król Asyrii jeńców z Egiptu i wygnańców* z Kusz, młodzież i starców, nago i boso, i z odsłoniętymi pośladkami – wstyd** Egiptu.***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wygnańców, ּ</w:t>
      </w:r>
      <w:r>
        <w:rPr>
          <w:rtl/>
        </w:rPr>
        <w:t>גָלּות</w:t>
      </w:r>
      <w:r>
        <w:rPr>
          <w:rtl w:val="0"/>
        </w:rPr>
        <w:t xml:space="preserve"> ; w 1QIsa a : </w:t>
      </w:r>
      <w:r>
        <w:rPr>
          <w:rtl/>
        </w:rPr>
        <w:t>גולת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wstyd, </w:t>
      </w:r>
      <w:r>
        <w:rPr>
          <w:rtl/>
        </w:rPr>
        <w:t>עֶרְוָה</w:t>
      </w:r>
      <w:r>
        <w:rPr>
          <w:rtl w:val="0"/>
        </w:rPr>
        <w:t xml:space="preserve"> (‘erwa h), srom, nagość, hańba; wg G: wstyd, αἰσχύνη, por. ἄσχημον πρᾶγμα w &lt;x&gt;50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Asarhaddon najechał na Egipt w 671 r. p.  Chr.,  pokonał  Tirhakę,  zajął  Memfis i  ustanowił  as.  namiestników.  Bunt  Egipcjan został stłumiony przez Aszurbanipala w 667 r. p. Chr. przy udziale Manassesa. Po stłumieniu buntu stało się dokładnie tak, jak zapowiedział Izajasz.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28:14-15&lt;/x&gt;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2024-04-28T23:20:28Z</dcterms:modified>
</cp:coreProperties>
</file>