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przestraszy i odbierze im pewność, jaką wiązali z Kusz, swą nadzieją, oraz z Egiptem, swoją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przelękną się, i wstydzić się będą za Murzynów, na których się oglądali, i za Egipczanów, z których się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a wstydać się będą za Etiopią, nadzieję swoję, i za Egipt,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Zalękną się i zarumienią z powodu kraju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swojej nadziei, i z powodu Egiptu,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Przelękną się i zawstydzą z powodu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pokładali nadzieję w kraju Kusz i chlubili się Egiptem, będą się trwożyć i 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wstyd z powodu Kusz, w którym pokładano nadzieję, i z powodu Egiptu, który był przedmiotem ich dumy.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ослаблені єгиптяни завстидаються етіопців, на яких єгиптяни надіялися, бо були для них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pohańbieni, i zawstydzą się z powodu Kuszu – swej otuchy, oraz Micraimu –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przerażeni oraz zawstydzeni z powodu Etiopii, ich nadziei, i z powodu Egiptu, ich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2024-04-29T05:40:53Z</dcterms:modified>
</cp:coreProperties>
</file>