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wymłócony! O, synu z mego klepiska!* Co usłyszałem od JAHWE Zastępów, Boga Izraela, to wam doniosłem!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cię wymłócono! O, ty ofiaro mojego młócenia! Ogłaszam wam to, co usłyszałem od JAHWE Zastępów, Boga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moi wymłóceni i zboże mego klepiska! Co usłyszałem od JAHWE zastępów, Boga Izraela, to wam oznajmiłem.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jest gumno moje, i zboże bojewiska mego. Com słyszał od Pana zastępów, Boga Izraelskiego, tom wam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Młódźbo moja i synowie bojowiska mego! Com słyszał od JAHWE zastępów, Boga Izraelowego, opowiedziałem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mój ty [ludu] wymłócony i wytłuczony na klepisku! Co usłyszałem od Pana Zastępów, Boga Izraela, to ci oznajmiłem.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ludu ty mój, wymłócony i podeptany na klepisku! Co usłyszałem od Pana Zastępów, Boga izraelskiego, to wam zwiastowałem.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ludu wymłócony i wytłuczony na klepisku, co usłyszałem od Pana Zastępów, Boga Izraela, to ci ogłosiłem!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uciśniony ludu, miażdżony na klepisku! Co usłyszałem od JAHWE Zastępów, Boga Izraela, to ci oznajmiłem.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mój zmiażdżony [jak] na klepisku synu! Com słyszał od Jahwe Zastępów, Boga Izraela, to wam oznajmiłem!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ви, що осталися, і ті, що в болях, послухайте те, що я почув від Господа Саваота. Бог Ізраїля сповістив нам. Видіння Ідумеї. До мене кличе від Сиїра: Сторожіть оборонні 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wymłócony synu mojego klepiska! Co słyszałem od WIEKUISTEGO Zastępów, Pana w Israelu – to wam oznajmiłem.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moi wymłóceni i synu mego klepiska: co usłyszałem od JAHWE Zastępów, Boga Izraela, to wam oznajmiłem.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O, wy, których wymłócono; o, wy, których poddano uderzeniom cepów na klepisku.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2024-04-30T18:59:52Z</dcterms:modified>
</cp:coreProperties>
</file>