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powiedział: Przyszedł poranek, ale też noc! Jeśli musicie pytać, znowu przyjdźcie!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2024-04-30T09:40:57Z</dcterms:modified>
</cp:coreProperties>
</file>