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mieczami zbiegli! Przed mieczem dobytym i przed łukiem napiętym, i przed znojem walki!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2024-04-30T10:45:54Z</dcterms:modified>
</cp:coreProperties>
</file>