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zdrajca zdradza, a niszczyciel niszczy. Wyrusz, Elamie! Oblegaj, Medio! Zakończę wszelkie wzdychanie!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2024-04-30T19:34:21Z</dcterms:modified>
</cp:coreProperties>
</file>