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wypełnił ból moje biodra, chwyciły mnie skurcze jak skurcze rodzącej. Skręca mnie od słuchania, przeraża to, co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2024-04-30T17:51:48Z</dcterms:modified>
</cp:coreProperties>
</file>