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Nakryć stół! Rozłożyć dywan!* Jeść! Pić! Wstańcie, książęta! Nasmarujcie tarczę!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Nakryjcie stół! Rozłóżcie dywan!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Jedzcie! Pijcie! Wstańcie, książęta! Nasmarujcie tarczę!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stół, niech strażnik trzyma straż; jedz, pij. Wstańcie, książęta, namaszczajcie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stół; niech straż na straży będzie; jedz, pij; wstańcie książęta, smarujcie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stół, wyglądaj na wieży jedzących i pijących, wstawajcie, książęta, pochwyćcie tarcz!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stół, nakrywają obrusem, jedzą, piją. Wstańcie, książęta! Namaśćcie tarcze!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stół, rozścielają poduszki, jedzą, piją. Wstańcie, książęta, namaszczajcie tarczę,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stół, przygotowują miejsca, jedzą i piją. Powstańcie, książęta, namaśćcie tarcze!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Nakrywa się stoły, rozciąga dywany, ucztuje się i pije. „Powstańcie, wodzowie! Namaśćcie tarcze!”.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[Oto] nakrywa się stoły, rozciąga dywany, ucztują i popijają. - Powstańcie, wodzowie, namaszczajcie tarcze!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стіл, пийте, їжте. Вставши, володарі, приготовіть щити.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stół, rozścielają kobierce, jedzą i piją. Powstańcie wodzowie, namaszczajcie tarcze!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zastawią stół, poustawiają miejsca do siedzenia, jedzą, piją! Wstańcie, książęta, namaśćcie 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Rozłożyć dywan, </w:t>
      </w:r>
      <w:r>
        <w:rPr>
          <w:rtl/>
        </w:rPr>
        <w:t>הַּצָפִית צָפֹה</w:t>
      </w:r>
      <w:r>
        <w:rPr>
          <w:rtl w:val="0"/>
        </w:rPr>
        <w:t xml:space="preserve"> (tsafoh hatstsfit), lub: nakryć stoły, stanąć na straży, &lt;x&gt;290 21:5&lt;/x&gt; L;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2024-04-30T11:09:27Z</dcterms:modified>
</cp:coreProperties>
</file>