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lew:* Na wieży, Panie, stoję ja, ciągle – co dnia. I na mej wartowni trwam ja całymi nocami.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lew, </w:t>
      </w:r>
      <w:r>
        <w:rPr>
          <w:rtl/>
        </w:rPr>
        <w:t>אַרְיֵה</w:t>
      </w:r>
      <w:r>
        <w:rPr>
          <w:rtl w:val="0"/>
        </w:rPr>
        <w:t xml:space="preserve"> (’arje h): wg 1QIsa a : patrzący, </w:t>
      </w:r>
      <w:r>
        <w:rPr>
          <w:rtl/>
        </w:rPr>
        <w:t>הראה</w:t>
      </w:r>
      <w:r>
        <w:rPr>
          <w:rtl w:val="0"/>
        </w:rPr>
        <w:t xml:space="preserve"> , wg G: i zawołaj Uriasza, καὶ κάλεσον Ουριαν.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2024-04-30T18:33:59Z</dcterms:modified>
</cp:coreProperties>
</file>