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gród pustki,* ** każdy dom zamknięty od wejścia.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gród jest w nieładzie, każdy dom zamknięty od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jest miasto bezładu. Zamknięty jest każdy dom, tak że wejść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Starte będzie miasto próżności; każdy dom zawarty będzie, aby do niego nie wchodzono.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Zstarte jest miasto próżności, zamkniono każdy dom, że nikt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jest miasto chaosu, dom każdy zamknięty od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jest puste miasto, zamknięty każdy dom, że wejść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chaosu jest zburzone, każdy dom zamknięty, wejść do środka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gruzach legło miasto bezładu. Zamknięte są wejścia do każdego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gruzach legło miasto chaosu, każdy dom jest zamknięty, bez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Спустошене все місто, хату замкне, щоб не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Zburzono opustoszałe miasto, zamknięty i niedostępny jest każdy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Zburzono opustoszałe miasto; zamknięto każdy dom, żeby nie można było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gród pustki, </w:t>
      </w:r>
      <w:r>
        <w:rPr>
          <w:rtl/>
        </w:rPr>
        <w:t>קִרְיַת־ּתֹהּו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2024-05-03T04:57:00Z</dcterms:modified>
</cp:coreProperties>
</file>