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 i zamknij za sobą swe drzwi, ukryj się na małą chwilkę, aż przeminie gniew!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2024-05-02T08:27:56Z</dcterms:modified>
</cp:coreProperties>
</file>