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Podeptany on nogą – nogami ubogiego, stąpaniem biednych.*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depczą go nogi, nogi upokorzonych i stąpanie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stopa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Podepce je noga, nogi ubogiego, kroki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podepczą je nogi, nogi biednych i 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depcą je nogi, nogi nędzarza, kroki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je nogi biednych, 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deptać je nogi, nogi ubogich, stopy biedaków”. Sprawiedliwe rządy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po niej nogi, stopy biedaków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потоптають ноги лагідних і покірних.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Depce ją noga, nogi uciśnionych, stopy bezsilnych.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je podepcze, stopy uciśnionego, kroki maluczkich”.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nogami pokornych, stąpaniem słabych.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2024-05-02T03:39:57Z</dcterms:modified>
</cp:coreProperties>
</file>