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Ścieżka dla sprawiedliwego jest prosta, równy jest trakt sprawiedliwego* – (Ty) go równasz.**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Ścieżkę dla sprawiedliwego masz prostą, równy jest trakt prawego — Ty go równasz.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Ścieżka sprawiedliwego jest prosta; wyrównujesz prostą drogę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Ścieszka sprawiedliwego jest prosta; prostą drogą sprawiedliwego wyrównywasz.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Szcieżką sprawiedliwego prosta jest, prosta droga sprawiedliwego na chodzenie.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Ścieżka sprawiedliwego jest prosta, Ty równasz prawą drogę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Ścieżka sprawiedliwego jest prosta, równa jest droga sprawiedliwego, Ty ją prostujesz.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Ścieżka sprawiedliwego będzie prosta, Ty wyrównujesz drogę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Ścieżka sprawiedliwego jest prosta. Ty wyrównujesz drogę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 jest ścieżka człowieka prawego; Ty wyrównujesz prawą drogę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Дорога побожних стала прямою, і дорога побожних приготовлена. Бо господня дорога суд. Ми поклали надію на твоє імя і на память,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Wyrównana jest ścieżka sprawiedliwych; Ty, Prawy, torujesz drogę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Ścieżką prawego jest prostolinijność. Ponieważ jesteś prostolinijny, wyrównasz drogę prawego.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sprawiedliwego, </w:t>
      </w:r>
      <w:r>
        <w:rPr>
          <w:rtl/>
        </w:rPr>
        <w:t>צַּדִיק</w:t>
      </w:r>
      <w:r>
        <w:rPr>
          <w:rtl w:val="0"/>
        </w:rPr>
        <w:t xml:space="preserve"> : wg 1QIsa a : prawego, </w:t>
      </w:r>
      <w:r>
        <w:rPr>
          <w:rtl/>
        </w:rPr>
        <w:t>צדק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równasz, ּ</w:t>
      </w:r>
      <w:r>
        <w:rPr>
          <w:rtl/>
        </w:rPr>
        <w:t>תְפַּלֵס</w:t>
      </w:r>
      <w:r>
        <w:rPr>
          <w:rtl w:val="0"/>
        </w:rPr>
        <w:t xml:space="preserve"> : wg 1QIsa a : ratujesz, </w:t>
      </w:r>
      <w:r>
        <w:rPr>
          <w:rtl/>
        </w:rPr>
        <w:t>תפלט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2024-05-02T10:56:46Z</dcterms:modified>
</cp:coreProperties>
</file>