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4"/>
        <w:gridCol w:w="5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przepis za przepisem, przepis za przepisem, nakaz za nakazem, nakaz za nakazem,* trochę tam, trochę tam.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Rzucają bez związku przepis za przepisem, przepis za przepisem, nakaz za nakazem, nakaz za nakazem,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trochę tu, trochę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podaje się przykazanie za przykazaniem, przykazanie za przykazaniem, przepis za przepisem, przepis za przepisem, trochę tu, trochę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podawał im przykazanie za przykazaniem, przykazanie za przykazaniem, przepis za przepisem, przepis za przepisem, trochę tu, trochę owdzie: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Abowiem: Rozkaż zaś rozkaż, rozkaż zaś rozkaż, czekaj zaś czekaj, czekaj zaś czekaj, trochę tam, trochę tam!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[mówi]: Saw lasaw, saw lasaw; kaw lakaw, kaw lakaw; zeer szam, zeer szam.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paple przepis za przepisem, przepis za przepisem, nakaz za nakazem, nakaz za nakazem, trochę tu, trochę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przepis dla przepisu, przepis dla przepisu, reguła dla reguły, reguła dla reguły, trochę tu, trochę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nakaz za nakazem, przepis za przepisem, trochę tu, trochę tam”.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[bełkocze]: ”Caw lacaw, caw lacaw, kaw lakaw, kaw lakaw, zeer szam, zeer szam”.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Прийми біль до болю, надію до надії, ще трохи, ще трохи,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za przykazaniem, przykazanie za przykazaniem, prawidło za prawidłem, cokolwiek tu i cokolwiek ówdzie.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”nakaz za nakazem, nakaz za nakazem, sznur mierniczy za sznurem mierniczym, sznur mierniczy za sznurem mierniczym, trochę tu, trochę tam”.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(1) przepisik za przepisikiem, nakazik za nakazikiem, itd.; (2) bla bla tu, bla bla tam, </w:t>
      </w:r>
      <w:r>
        <w:rPr>
          <w:rtl/>
        </w:rPr>
        <w:t>זְעֵיר ׁשָםּכִי צַו לָצָו צַו לָצָו קַו לָקָו קַו לָקָו זְעֵיר ׁשָם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2024-04-27T17:31:54Z</dcterms:modified>
</cp:coreProperties>
</file>