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przepis za przepisem, przepis za przepisem, nakaz za nakazem, nakaz za nakazem,* trochę tam, trochę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przepisik za przepisikiem, nakazik za nakazikiem, itd.; (2) bla bla tu, bla bla tam, </w:t>
      </w:r>
      <w:r>
        <w:rPr>
          <w:rtl/>
        </w:rPr>
        <w:t>זְעֵיר ׁשָםּכִי צַו לָצָו צַו לָצָו קַו לָקָו קַו לָקָו זְעֵיר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2024-04-28T13:18:04Z</dcterms:modified>
</cp:coreProperties>
</file>