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powiedział do nich: To odpoczynek, dajcie odpocząć zmęczonemu! A (także): To jest wytchnienie!* Lecz nie chcieli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30:1-5&lt;/x&gt;; &lt;x&gt;290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2024-04-28T09:03:09Z</dcterms:modified>
</cp:coreProperties>
</file>