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stanie się im Słowo Pana, przepis za przepisem, przepis za przepisem, nakaz za nakazem, nakaz za nakazem, trochę tam, trochę tam, aby idąc, upadli na wznak i potłukli się, nabrali się i zostali 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dojdzie ich Słowo Pana, przepis za przepisem, przepis za przepisem, nakaz za nakazem, nakaz za nakazem, trochę tu, trochę tam, po to, by idąc, upadli na wznak i potłukli się, dali się oszukać i zostali 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JAHWE będzie im: przykazanie za przykazaniem, przykazanie za przykazaniem, przepis za przepisem, przepis za przepisem, trochę tu, trochę tam, po to, aby szli, padli na wznak i rozbili się, aby zostali uwikłani i 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im słowo Pańskie: przykazanie za przykazaniem, przykazanie za przykazaniem, przepis za przepisem, przepis za przepisem; trochę tu, trochę owdzie, na to, aby szli, a padłszy wznak stłukli się, a uwikłani będąc, pochwytani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im słowo PANskie: Rozkaż zaś rozkaż, rozkaż zaś rozkaż, czekaj zaś czekaj, czekaj zaś czekaj, trochę tam, trochę tam, że pójdą a padną w znak i będą potarci, i usidleni, i poimani.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do nich mowa Pana: Saw lasaw, saw lasaw; kaw lakaw, kaw lakaw; zeer szam, zeer szam, żeby idąc, upadli na wznak i rozbili się, żeby zaplątali się w sieci i zostali 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dojdzie ich słowo Pana: Przepis za przepisem, przepis za przepisem, nakaz za nakazem, nakaz za nakazem, trochę tu, trochę tam - aby idąc padli na wznak i potłukli się, uwikłali się i zostali złapani.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skieruje do nich takie słowo: Przepis dla przepisu, przepis dla przepisu, reguła dla reguły, reguła dla reguły, trochę tu, trochę tam – aby szli, upadli na wznak i zginęli, żeby wpadli w sieci i zostali 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do nich przemówi: „Nakaz za nakazem, przepis za przepisem; trochę tu, trochę tam”, aby szli i upadli na wznak, potłukli się, wpadli w matnię i zostali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[Dlatego] Jahwe do nich przemów!: ”Caw lacaw, caw lacaw, kaw lakaw, kaw lakaw, zeer szam, zeer szam!” - ażeby idąc - na wznak upadli, byli zmiażdżeni, wpadli w matnię i by zostali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Господа Бога буде їм біль до болю, надія до надії, ще трохи, ще трохи, щоб пішли і впали на зад, і будуть в клопоті і будуть побиті і будуть забрані.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niech im będzie słowo WIEKUISTEGO przykazanie za przykazaniem, przykazanie za przykazaniem, prawidło za prawidłem, cokolwiek tu i cokolwiek ówdzie; aby poszli i przewrócili się na wznak, i byli potłuczeni, usidleni oraz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nich słowo JAHWE stanie się ”nakazem za nakazem, nakazem za nakazem, sznurem mierniczym za sznurem mierniczym, sznurem mierniczym za sznurem mierniczym, trochę tu, trochę tam”, żeby szli i upadli na wznak i żeby zostali złamani i usidleni, i złapani.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2024-04-27T22:50:35Z</dcterms:modified>
</cp:coreProperties>
</file>