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poziomicą. I zmiecie grad schronienie kłamstwa, a kryjówkę zaleją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2024-04-28T04:50:00Z</dcterms:modified>
</cp:coreProperties>
</file>