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jego przejściu pochwyci was, gdyż co rano będzie przechodził, za dnia i w nocy, i będzie tylko grozą (napawać) rozumienie przesłania.*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was smagał przy każdym swoim przejściu, a będzie przechodził co rano, za dnia oraz w nocy, i tylko grozą będzie was napawać podane znaczenie przesłania.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zacznie przechodzić, pochwyci was, bo każdego poranka będzie przechodzić, dniem i nocą. Sam tylko postrach zaprowadzi was do zrozumienia tego, co słyszeliście;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jedno pocznie przechodzić, pochwyci was; bo na każdy poranek przechodzić będzie we dnie i w nocy. A sam postrach przywiedzie was ku zrozumieniu tego, coście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przejdzie, zabierze was, bo rano o świtaniu przejdzie, we dnie i w nocy, a samo tylko utrapienie da wyrozumienie słuchowi.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ona przyjdzie, pochwyci was. Gdy przechodzić będzie każdego ranka i we dnie, i w nocy, strach na wieść o niej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nadejdzie, pochwyci was, a będzie nadchodzić każdego ranka, we dnie i w nocy i tylko grozą będzie rozumienie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nadejdzie, pochłonie was. Przyjdzie każdego ranka, w dzień i w nocy. Gdy zrozumiecie tę zapowiedź, ogarnie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nadciągnie, dopadnie was. A będzie przechodził co rano, podczas dnia i w nocy. I już tylko trwoga wyjaśni wam przesłanie.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nadciągnie, [zawsze] was dopadnie. A będzie przechodził co rano i dniem, i nocą. I już tylko trwoga nauczy rozumieć zapowiedź [proroczą].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перейде, забере вас. Вранці, вранці мине в дні, і в ночі буде погана надія. Навчіться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przeciągnie – was pochwyci, a będzie przeciągał codziennie, we dnie i w nocy, a zatem wykład baśni stanie się tylko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przejdzie, porwie was, gdyż co rano będzie przechodzić, dniem i nocą; i stanie się to już tylko czymś, co przyprawia o drżenie, żeby inni zrozumieli, co usłyszano”.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Aluzja  do  interwencji  Nebukadnesara w 603, 597,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2024-04-28T01:53:42Z</dcterms:modified>
</cp:coreProperties>
</file>