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każdym jego przejściu pochwyci was, gdyż co rano będzie przechodził, za dnia i w nocy, i będzie tylko grozą (napawać) rozumienie przesłania.*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Aluzja  do  interwencji  Nebukadnesara w 603, 597, 587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2024-04-27T19:31:00Z</dcterms:modified>
</cp:coreProperties>
</file>