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 Pana* ktoś mocny i potężny, jak ulewa gradowa, jak huragan zniszczenia, jak ulewa wód (wielkich), jak potężna powódź** – rzuci ich na ziemię (swą) ręką.***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Pana, </w:t>
      </w:r>
      <w:r>
        <w:rPr>
          <w:rtl/>
        </w:rPr>
        <w:t>לַאדֹנָי</w:t>
      </w:r>
      <w:r>
        <w:rPr>
          <w:rtl w:val="0"/>
        </w:rPr>
        <w:t xml:space="preserve"> : wg 1QIsa a : </w:t>
      </w:r>
      <w:r>
        <w:rPr>
          <w:rtl/>
        </w:rPr>
        <w:t>ליהוה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potężna powódź, ּ</w:t>
      </w:r>
      <w:r>
        <w:rPr>
          <w:rtl/>
        </w:rPr>
        <w:t>כַּבִירִים ׁשֹטְפִים</w:t>
      </w:r>
      <w:r>
        <w:rPr>
          <w:rtl w:val="0"/>
        </w:rPr>
        <w:t xml:space="preserve"> : wg 1QIsa a : </w:t>
      </w:r>
      <w:r>
        <w:rPr>
          <w:rtl/>
        </w:rPr>
        <w:t>כברים שוטפים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ręką : idiom: siłą.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6:9-10&lt;/x&gt;; &lt;x&gt;290 8:11-15&lt;/x&gt;; &lt;x&gt;530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2024-04-28T03:57:56Z</dcterms:modified>
</cp:coreProperties>
</file>