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Zastępów, jest On cudowny w radzie,* wielki w zapewnianiu powodzenia.**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Zastępów; jest On cudowny w radzie, wielki w zapewnianiu trwałego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także pochodzi od JAHWE zastępów, który jest cudowny w radzie i wielki w 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 od Pana zastępów wyszło, który jest dziwny w radzie, a wielmożny w rzeczy samej.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od JAHWE Boga zastępów wyszło, aby dziwną uczynił radę a uwielmożył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Pana Zastępów, który przedziwny okazał się w radzie, niezmierzony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 pochodzi od Pana Zastępów, jest On cudowny w radzie, wielki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pochodzi od JAHWE Zastępów. On budzi podziw swą radą, objawia wielkość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ta nauka pochodzi od Pana Zastępów. On jest przedziwny w swej radzie i niezmierzony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także pochodzi od Jahwe Zastępów. Cudowne wypełnia On plany, wielką mądrość przejawia!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знаки вийшли від Господа Саваота. Порадьтеся, підніміть марну утіху.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to wyszło od WIEKUISTEGO Zastępów; dziwne jest Jego postanowienie i wielkim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wyszło od JAHWE Zastępów, który jest cudowny w zamyśle, który okazał się wielce skuteczny w działaniu.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zapewnianiu powodzenia lub: trwałego sukcesu, ּ</w:t>
      </w:r>
      <w:r>
        <w:rPr>
          <w:rtl/>
        </w:rPr>
        <w:t>תּוׁשִּיָה</w:t>
      </w:r>
      <w:r>
        <w:rPr>
          <w:rtl w:val="0"/>
        </w:rPr>
        <w:t xml:space="preserve"> (tuszijjah), oznacza: roztropność, zdrowy rozum, rozsądek.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2024-04-28T00:13:24Z</dcterms:modified>
</cp:coreProperties>
</file>