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koroną piękna i diademem ozdoby dla reszty swojego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2024-04-28T12:26:47Z</dcterms:modified>
</cp:coreProperties>
</file>