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się* i oniemiejcie! Oślepcie się i bądźcie ślepi!** Upiliście się,*** lecz nie winem, zatoczyliście się,**** lecz nie od trunku.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 i oniemiejcie! Oślepnijcie i bądźcie ślepi! Upiliście się, lecz nie winem, zatoczyliście się, lecz nie od trunku!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Zatrzymujcie się i zdumiewajcie; rozkoszujcie, choćbyście mieli wołać na pomoc. Upili się, ale nie winem; zataczają się, ale nie od mocnego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tedy odwłaczacie, choćbyście się zdumiewać mieli; rozkoszujecie, choćbyście mieli na pomoc wołać. Opili się, ale nie winem; potaczają się, ale nie od mocnego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 a zadziwujcie się, chwiejcie się a cholebcie się, upijcie się, a nie winem, taczajcie się, a nie od opilstwa!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Wpadnijcie w osłupienie i trwajcie w nim, zaślepcie się i pozostańcie ślepi, bądźcie pijani, choć nie od wina, zataczajcie się, choć nie pod wpływem sycery.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Zdrętwiejcie i pozostańcie zdrętwiali, zaślepcie się i trwajcie w zaślepieniu! Upijcie się, lecz nie winem, zataczajcie się, lecz nie od mocnego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Wpadnijcie w osłupienie i bądźcie zdumieni, zakryjcie sobie oczy i pozostańcie ślepi! Bądźcie pijani, ale nie od wina, zataczajcie się, ale nie pod wpływem sycery!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osłupiali i pełni zdumienia. Jesteście zaślepieni i tacy pozostaniecie. Upajacie się, ale nie winem, słaniacie się, ale nie od trunku.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Ociągajcie się, a ogarnie was zdumienie; zachowujcie się jak ślepi, a ślepi będziecie. Upajajcie się, ale nie winem, słaniajcie się, ale nie od trunku!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Послабніть і будьте здивовані і упийтеся не пянким напоєм, ані вином.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Zastanawiajcie się i zadziwiajcie, udawajcie ślepych i osłupiejcie! Nie od wina są upojeni, nie od napoju się zataczają.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Ociągajcie się i bądźcie zdumieni; oślepcie się i bądźcie oślepieni. Upili się, ale nie winem; poruszają się niepewnie, ale nie pod wpływem odurzającego napoju.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Zatrzymajcie się : wg G: Osłabnijcie, ἐκλύθητε.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Oślepcie się, </w:t>
      </w:r>
      <w:r>
        <w:rPr>
          <w:rtl/>
        </w:rPr>
        <w:t>הִׁשְּתַעַׁשְעּו</w:t>
      </w:r>
      <w:r>
        <w:rPr>
          <w:rtl w:val="0"/>
        </w:rPr>
        <w:t xml:space="preserve"> (hiszta‘asz‘u), od ׁ</w:t>
      </w:r>
      <w:r>
        <w:rPr>
          <w:rtl/>
        </w:rPr>
        <w:t>שָעַע</w:t>
      </w:r>
      <w:r>
        <w:rPr>
          <w:rtl w:val="0"/>
        </w:rPr>
        <w:t xml:space="preserve"> (sza‘a‘); jako zachwyćcie się w &lt;x&gt;230 119:16&lt;/x&gt;, 47 (zob. też &lt;x&gt;290 11:8&lt;/x&gt; w pilp; &lt;x&gt;290 66:12&lt;/x&gt; w polp).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upiliście się, ׁ</w:t>
      </w:r>
      <w:r>
        <w:rPr>
          <w:rtl/>
        </w:rPr>
        <w:t>שָכְרּו</w:t>
      </w:r>
      <w:r>
        <w:rPr>
          <w:rtl w:val="0"/>
        </w:rPr>
        <w:t xml:space="preserve"> : w 1QIsa a : </w:t>
      </w:r>
      <w:r>
        <w:rPr>
          <w:rtl/>
        </w:rPr>
        <w:t>שכרון</w:t>
      </w:r>
      <w:r>
        <w:rPr>
          <w:rtl w:val="0"/>
        </w:rPr>
        <w:t xml:space="preserve"> , wg G: miejcie kaca, lecz nie od wina, κραιπαλήσατε οὐκ ἀπὸ σικερα.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zatoczyliście się, </w:t>
      </w:r>
      <w:r>
        <w:rPr>
          <w:rtl/>
        </w:rPr>
        <w:t>נָעּו</w:t>
      </w:r>
      <w:r>
        <w:rPr>
          <w:rtl w:val="0"/>
        </w:rPr>
        <w:t xml:space="preserve"> (na‘u): wg 1QIsa a : zgięliście się, skręciliście się, </w:t>
      </w:r>
      <w:r>
        <w:rPr>
          <w:rtl/>
        </w:rPr>
        <w:t>נעוו</w:t>
      </w:r>
      <w:r>
        <w:rPr>
          <w:rtl w:val="0"/>
        </w:rPr>
        <w:t xml:space="preserve"> , od </w:t>
      </w:r>
      <w:r>
        <w:rPr>
          <w:rtl/>
        </w:rPr>
        <w:t>עוה</w:t>
      </w:r>
      <w:r>
        <w:rPr>
          <w:rtl w:val="0"/>
        </w:rPr>
        <w:t xml:space="preserve"> , zob. &lt;x&gt;290 21:3&lt;/x&gt;;&lt;x&gt;290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2024-05-07T14:48:31Z</dcterms:modified>
</cp:coreProperties>
</file>