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Pan, JAHWE Zastępów, odbierze Jerozolimie i Judzie podporę i podpórkę* – wszelką podporę w chlebie i wszelką podporę w wodzie,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Pan, JAHWE Zastępów, odbierze Jerozolimie i Judzie nawet najmniejszą podporę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wszelką pomoc w chlebie i wszelkie wsparcie w wodzie,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Pan, JAHWE zastępów, odbierze Jerozolimie i Judzie podporę i laskę, wszelką podporę w chlebie i wszelką podporę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panujący Pan zastępów odejmie od Jeruzalemu i od Judy łaskę, i podporę, wszelaką podporę chleba, i wszelaką podporę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panujący JAHWE zastępów odejmie z Jeruzalem i z Judy dużego i mocnego, wszelkie posilenie chleba, i wszelkie posilenie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oto Pan, Pan Zastępów, odejmie Jerozolimie i Judzie wszelką podporę - cały zapas chleba i cały zapas wody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Pan, Pan Zastępów, zabierze Jeruzalemowi i Judzie podporę i laskę, wszelką pomoc w chlebie i wszelką pomoc w wodzie,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oto Pan, JAHWE Zastępów, usuwa z Jerozolimy i z Judy swoje wsparcie i podporę: cały zapas chleba i zapas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BÓG Zastępów, pozbawi Jeruzalem i Judę wszelkiego wsparcia, wszelkich zasobów pokarmu i 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Pan, Jahwe Zastępów, pozbawi Jeruzalem i Judę wszelkiego rodzaju podpory, (wszelkich zasobów chleba i wody),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ось Володар Господь Саваот забере з Юдеї і з Єрусалиму сильного і сильну, силу хліба і силу води,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Pan, WIEKUISTY Zastępów, odejmie od Jeruszalaimu i Judy oparcie oraz podporę; wszelką podporę chleba i wszelką podporę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prawdziwy Pan, JAHWE Zastępów, usuwa z Jerozolimy i z Judy podporę i oparcie, całą podporę chleba i całą podporę wody,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podporę i podpórkę, </w:t>
      </w:r>
      <w:r>
        <w:rPr>
          <w:rtl/>
        </w:rPr>
        <w:t>מַׁשְעֵןּומַׁשְעֵנָה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2024-04-30T08:50:54Z</dcterms:modified>
</cp:coreProperties>
</file>