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stanął do rozprawy i stoi, aby sądzić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ludy, </w:t>
      </w:r>
      <w:r>
        <w:rPr>
          <w:rtl/>
        </w:rPr>
        <w:t>עַּמִים</w:t>
      </w:r>
      <w:r>
        <w:rPr>
          <w:rtl w:val="0"/>
        </w:rPr>
        <w:t xml:space="preserve"> (‘ammim), raczej: swój lud, por. G: λαὸν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2024-04-30T19:43:29Z</dcterms:modified>
</cp:coreProperties>
</file>