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ozdobę: obróżki i diademy, i półksiężyce.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2024-04-30T10:58:53Z</dcterms:modified>
</cp:coreProperties>
</file>