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 i naramienniki, i zasłonki,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woalki;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Łańcuszki, bransolety i welony;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Piżmowe jabłka, i manele, i zatyczki,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łańcuchy, i noszenia, i manelle, i bieretki,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намисто і прикрасу їхнього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perły, naszyjniki i kwefy;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nausznice i bransoletki, i zasłony,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2024-04-30T16:28:12Z</dcterms:modified>
</cp:coreProperties>
</file>