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6"/>
        <w:gridCol w:w="1985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bohatera i wojownika,* sędziego i proroka, wróżbitę i starszego,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wojownika, </w:t>
      </w:r>
      <w:r>
        <w:rPr>
          <w:rtl/>
        </w:rPr>
        <w:t>אִיׁש מִלְחָמָה</w:t>
      </w:r>
      <w:r>
        <w:rPr>
          <w:rtl w:val="0"/>
        </w:rPr>
        <w:t xml:space="preserve"> , człowieka wojny.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2024-04-30T15:10:58Z</dcterms:modified>
</cp:coreProperties>
</file>