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4"/>
        <w:gridCol w:w="2280"/>
        <w:gridCol w:w="2767"/>
        <w:gridCol w:w="3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lusterka i halki, turbany i szale.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2024-04-30T09:54:30Z</dcterms:modified>
</cp:coreProperties>
</file>