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gnębić będzie lud – człowiek człowieka i każdy swego bliźniego. Porwą się – chłopiec na starszego, a nikczemnik na poważanego.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2024-04-30T19:34:45Z</dcterms:modified>
</cp:coreProperties>
</file>