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podniesie się w tym dniu i odpowie: Nie będę (wam) pielęgniarzem, a w moim domu ani chleba, ani sukni, nie ustanawiajcie mnie wodzem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2024-04-30T16:45:33Z</dcterms:modified>
</cp:coreProperties>
</file>