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nawet wygląd ich twarzy! Nie ukrywają grzechu, chwalą się nim jak w Sodomie. Biada ich duszy! Ściągają na siebie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Wyraz ich twarzy świadczy przeciwko nim; jak Sodoma ogłaszają swój grzech, nie kryją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Biada ich duszy! Gdyż sami na siebie sprowadzają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Postawa oblicza ich świadczy przeciwko nim; grzech swój, jako Sodomczycy, opowiadają, a nie tają go. Biada duszy ich! albowiem sami na się złe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oblicza ich odpowiedziało im, a grzech swój jako Sodoma opowiadali, a nie taili: biada duszy ich, bo im oddano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ich świadczy przeciw nim, jak Sodoma rozgłaszają swój grzech, nie ukrywają [go]. Biada im, bo sami sobie gotują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ich oblicze świadczy przeciwko nim, a o swoim grzechu mówią bez osłonek jak Sodomczycy, nie ukrywają go. Biada ich duszy, gdyż sami zgotowali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wypisana na ich twarzach świadczy przeciw nim, jak Sodoma ogłaszają swój grzech, nie ukrywają go. Biada im, gdyż przygotowują sobie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chełpią się swoimi grzechami, nie kryją się z nimi. Biada im, bo szykują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z grzechów swych się chełpią, [wcale się z nimi] nie kryją. Biada im! Sami dla siebie gotują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piętno ich oblicza i rozgłaszają swój grzech jak Sedom; nie tają go. Biada ich duszy, gdyż sami wypielęgnowali sobie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sam wyraz ich twarzy świadczy przeciwko nim i opowiadają o swoim grzechu, który jest jak grzech Sodomy. Nie ukryli go. Biada ich duszy! Sami bowiem zgotowali sobie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2024-04-30T15:55:26Z</dcterms:modified>
</cp:coreProperties>
</file>