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twarzy świadczy przeciwko nim, a swój grzech jak Sodoma rozgłaszają, nie skrywają. Biada ich duszy! Bo przygotowali sobie nieszczęście!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2024-04-30T20:22:28Z</dcterms:modified>
</cp:coreProperties>
</file>