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1"/>
        <w:gridCol w:w="1774"/>
        <w:gridCol w:w="58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Zejdźcie* z drogi, zboczcie ze ścieżki, dajcie nam spokój ze Świętym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zejdźcie, </w:t>
      </w:r>
      <w:r>
        <w:rPr>
          <w:rtl/>
        </w:rPr>
        <w:t>סּורּו</w:t>
      </w:r>
      <w:r>
        <w:rPr>
          <w:rtl w:val="0"/>
        </w:rPr>
        <w:t xml:space="preserve"> (suru): wg 1QIsa a : </w:t>
      </w:r>
      <w:r>
        <w:rPr>
          <w:rtl/>
        </w:rPr>
        <w:t>תסורו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2024-05-04T05:44:24Z</dcterms:modified>
</cp:coreProperties>
</file>