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On jest mądry i może sprowadzić zło,* i swoich słów nie cofa; a powstaje przeciwko domowi niegodziwych i przeciwko pomocy czyniących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</w:t>
      </w:r>
      <w:r>
        <w:rPr>
          <w:rtl w:val="0"/>
        </w:rPr>
        <w:t xml:space="preserve"> (ra‘), em. na </w:t>
      </w:r>
      <w:r>
        <w:rPr>
          <w:rtl/>
        </w:rPr>
        <w:t>רֵעַ</w:t>
      </w:r>
      <w:r>
        <w:rPr>
          <w:rtl w:val="0"/>
        </w:rPr>
        <w:t xml:space="preserve"> (rea‘),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2024-04-29T09:30:46Z</dcterms:modified>
</cp:coreProperties>
</file>