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Egipt to ludzie – nie Bóg! Ich konie to ciało – nie duch! Gdy JAHWE wyciągnie swą rękę, potknie się obrońca i padnie broniony, i wszyscy razem poginą!*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32:8&lt;/x&gt;; &lt;x&gt;230 56:4-5&lt;/x&gt;; &lt;x&gt;230 146:3-4&lt;/x&gt;; &lt;x&gt;290 2:22&lt;/x&gt;; &lt;x&gt;290 40:28-30&lt;/x&gt;; &lt;x&gt;300 17:5-6&lt;/x&gt;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2024-04-29T08:33:07Z</dcterms:modified>
</cp:coreProperties>
</file>