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 – tak obroni JAHWE Zastępów Jerozolimę, obroni i wyratuje, przejdzie* i wybawi.**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wybawi, </w:t>
      </w:r>
      <w:r>
        <w:rPr>
          <w:rtl/>
        </w:rPr>
        <w:t>וְהִמְלִיט</w:t>
      </w:r>
      <w:r>
        <w:rPr>
          <w:rtl w:val="0"/>
        </w:rPr>
        <w:t xml:space="preserve"> (wehimlit): wg 1QIsa a : zabezpieczy, </w:t>
      </w:r>
      <w:r>
        <w:rPr>
          <w:rtl/>
        </w:rPr>
        <w:t>הפליט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2024-04-29T13:26:55Z</dcterms:modified>
</cp:coreProperties>
</file>