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mieszkał na wysokościach, jego schronieniem – twierdze na skałach. Otrzyma (on) swój chleb, pewne (też będą) jego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15:1-5&lt;/x&gt;; &lt;x&gt;230 24:3-6&lt;/x&gt;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2024-05-07T18:23:43Z</dcterms:modified>
</cp:coreProperties>
</file>