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0"/>
        <w:gridCol w:w="5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czternastym roku panowania* króla Hiskiasza** wyruszył Sancheryb,*** król Asyrii, przeciw wszystkim warownym miastom Judy i zdobył je.****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czternastym roku panowania króla Hiskiasza Sancheryb, król Asyrii, najechał wszystkie warowne miasta Judy i zdobył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czternastym roku królowania Ezechiasza Sennacheryb, król Asyrii, wyruszył przeciwko wszystkim warownym miastom Judy i zdobył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stło się czternastego roku królowania Ezechyjasza, że przyciągnął Sennacheryb, król Assyryjski, przeciwko wszystkim miastom Judzkim obronnym, i pobrał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czternastego roku króla Ezechiasza, przyciągnął Sennacheryb, król Assyryjski, na wszytkie obronne miasta Judzkie i pobrał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czternastym roku panowania króla Ezechiasza Sennacheryb, król asyryjski, najechał wszystkie warowne miasta judzkie i zdobył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czternastym roku panowania króla Hiskiasza wyruszył Sancheryb, król asyryjski, przeciw wszystkim warownym grodom judzkim i zdobył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czternastym roku panowania króla Ezechiasza, Sennacheryb, król asyryjski, wyruszył przeciwko wszystkim umocnionym miastom Judy i je zdobył.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czternastym roku panowania króla Ezechiasza król asyryjski Sennacheryb najechał na wszystkie miasta warowne Judy i zdobył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czternastym roku [panowania] króla Ezechiasza wyruszył król asyryjski, Sancherib, przeciw wszystkim warownym grodom Judy i zajął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в чотирнадцятому році царювння Езекії прийшов Сеннахирім цар ассирійців на закріплені міста Юдеї і забрав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czternastego roku króla Chiskjasza stało się, że Sanheryb, król Aszuru, wyruszył przeciwko wszystkim warownym miastom Judy i je zdobył.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czternastym roku króla Ezechiasza wyruszył Sancherib, król Asyrii, przeciwko wszystkim warownym miastom Judy i zaczął je zdobywać.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701 r. p. Chr. Do 715 r. p. Chr. Hiskiasz współrządził ze swoim ojcem Achazem.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Hiskiasz, </w:t>
      </w:r>
      <w:r>
        <w:rPr>
          <w:rtl/>
        </w:rPr>
        <w:t>חִזְקִּיָהּו</w:t>
      </w:r>
      <w:r>
        <w:rPr>
          <w:rtl w:val="0"/>
        </w:rPr>
        <w:t xml:space="preserve"> : w 1QIsa a : </w:t>
      </w:r>
      <w:r>
        <w:rPr>
          <w:rtl/>
        </w:rPr>
        <w:t>חזקיה</w:t>
      </w:r>
      <w:r>
        <w:rPr>
          <w:rtl w:val="0"/>
        </w:rPr>
        <w:t xml:space="preserve"> . Podobnie w &lt;x&gt;290 36:4&lt;/x&gt;;&lt;x&gt;290 37:5&lt;/x&gt;;&lt;x&gt;290 38:1&lt;/x&gt; (dwukrotnie), 2, 5.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Sancheryb, ak. sin-achche-eriba l. Syn-achchi-iriba: Sin zamienia braci (&lt;x&gt;290 36:1&lt;/x&gt;L.), panował 705-681 r. p. Chr.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&lt;x&gt;120 18:132&lt;/x&gt;; &lt;x&gt;120 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2024-05-06T02:54:04Z</dcterms:modified>
</cp:coreProperties>
</file>